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F8" w:rsidRDefault="00517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17F8" w:rsidRDefault="005176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Мировая стандартизация бухгалтерского учета и финансовой отчетности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B017F8" w:rsidRDefault="00B017F8">
            <w:pPr>
              <w:rPr>
                <w:sz w:val="22"/>
                <w:szCs w:val="22"/>
              </w:rPr>
            </w:pP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 w:rsidP="005176BB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2. Концептуальные основы подготовки и представления финансовой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Признание и оценка активов в учете и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4.</w:t>
            </w:r>
            <w:r w:rsidR="000B6C8F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Признание доходов и налога на прибыль в мировой практике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6.</w:t>
            </w:r>
            <w:r w:rsidR="000B6C8F">
              <w:rPr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kern w:val="0"/>
                <w:sz w:val="24"/>
                <w:szCs w:val="24"/>
              </w:rPr>
              <w:t xml:space="preserve">Вознаграждения  работникам и договоры страхования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Консолидированная финансовая отчетность и учет инвестиций в дочерние компании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 (МСФО)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Ю.А. Бабаев, А.М. Петров. — М.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2019. — 398 с. -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http://znanium.com/catalog/product/983170</w:t>
              </w:r>
            </w:hyperlink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2. Анализ финансовой отчетности, составленной по МСФО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 / Н.С.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 —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Вузовский учебник : ИНФРА-М, 2019. — 269 c. - Режим доступа: </w:t>
            </w:r>
            <w:r>
              <w:rPr>
                <w:rStyle w:val="-"/>
                <w:sz w:val="22"/>
                <w:szCs w:val="22"/>
              </w:rPr>
              <w:t>http://znanium.com/catalog/product/995416</w:t>
            </w:r>
            <w:r>
              <w:rPr>
                <w:sz w:val="22"/>
                <w:szCs w:val="22"/>
              </w:rPr>
              <w:t xml:space="preserve"> </w:t>
            </w: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 / Т.В. Шишкова, Е.А. </w:t>
            </w:r>
            <w:proofErr w:type="spellStart"/>
            <w:r>
              <w:rPr>
                <w:sz w:val="22"/>
                <w:szCs w:val="22"/>
              </w:rPr>
              <w:t>Козельцева</w:t>
            </w:r>
            <w:proofErr w:type="spellEnd"/>
            <w:r>
              <w:rPr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 — М. : ИНФРА-М, 2019. — 265 с. + Доп. материалы [Электронный ресурс; Режим доступа: http://www.znanium.com]. — . — www.dx.doi.org/10.12737/textbook_5b339f535b6a87.72657833. -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http://znanium.com/catalog/product/944370</w:t>
              </w:r>
            </w:hyperlink>
          </w:p>
          <w:p w:rsidR="00B017F8" w:rsidRDefault="00B017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Cs/>
                <w:sz w:val="22"/>
                <w:szCs w:val="22"/>
              </w:rPr>
              <w:t>МСФО для предприятий малого и среднего бизнеса</w:t>
            </w:r>
            <w:proofErr w:type="gramStart"/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sz w:val="22"/>
                <w:szCs w:val="22"/>
              </w:rPr>
              <w:t>Гетьмана</w:t>
            </w:r>
            <w:proofErr w:type="spellEnd"/>
            <w:r>
              <w:rPr>
                <w:sz w:val="22"/>
                <w:szCs w:val="22"/>
              </w:rPr>
              <w:t>. — М.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ИНФРА-М, 2018. — 451 с.  — www.dx.doi.org/10.12737/textbook_5ac1e1942af284.48885715.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http://znanium.com/catalog/product/961833</w:t>
              </w:r>
            </w:hyperlink>
          </w:p>
          <w:p w:rsidR="00B017F8" w:rsidRDefault="00B017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017F8" w:rsidRDefault="005176BB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1. Международные стандарты финансовой отчетности</w:t>
            </w:r>
            <w:proofErr w:type="gramStart"/>
            <w:r>
              <w:rPr>
                <w:bCs/>
                <w:sz w:val="22"/>
                <w:szCs w:val="22"/>
              </w:rPr>
              <w:t>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bCs/>
                <w:sz w:val="22"/>
                <w:szCs w:val="22"/>
              </w:rPr>
              <w:t>Гетьмана</w:t>
            </w:r>
            <w:proofErr w:type="spellEnd"/>
            <w:r>
              <w:rPr>
                <w:bCs/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bCs/>
                <w:sz w:val="22"/>
                <w:szCs w:val="22"/>
              </w:rPr>
              <w:t>перераб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— М. : ИНФРА-М, 2018. — 624 с. — (Высшее образование). — www.dx.doi.org/10.12737/textbook_594a424e8384d9.09639346. - Режим доступа: </w:t>
            </w:r>
            <w:r>
              <w:rPr>
                <w:rStyle w:val="-"/>
                <w:bCs/>
                <w:sz w:val="22"/>
                <w:szCs w:val="22"/>
              </w:rPr>
              <w:t>http://znanium.com/catalog/product/765758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017F8" w:rsidRDefault="005176BB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2. Международные стандарты финансовой отчетности</w:t>
            </w:r>
            <w:r>
              <w:rPr>
                <w:sz w:val="22"/>
                <w:szCs w:val="22"/>
              </w:rPr>
              <w:t> и современный бухгалтерский учет в России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учебник для вузов / Е. А. </w:t>
            </w:r>
            <w:proofErr w:type="spellStart"/>
            <w:r>
              <w:rPr>
                <w:sz w:val="22"/>
                <w:szCs w:val="22"/>
              </w:rPr>
              <w:t>Мизиковский</w:t>
            </w:r>
            <w:proofErr w:type="spellEnd"/>
            <w:r>
              <w:rPr>
                <w:sz w:val="22"/>
                <w:szCs w:val="22"/>
              </w:rPr>
              <w:t xml:space="preserve">, Т. Ю.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, Э. С.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. — М.: ИНФРА-М, 2017. — 560 с. - Режим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http://znanium.com/catalog/product/915387</w:t>
              </w:r>
            </w:hyperlink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017F8" w:rsidRDefault="005176B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017F8" w:rsidRDefault="005176B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017F8" w:rsidRDefault="00B017F8">
            <w:pPr>
              <w:rPr>
                <w:b/>
                <w:sz w:val="22"/>
                <w:szCs w:val="22"/>
              </w:rPr>
            </w:pPr>
          </w:p>
          <w:p w:rsidR="00B017F8" w:rsidRDefault="00517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B017F8" w:rsidRDefault="00B017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 (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r>
              <w:rPr>
                <w:b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B017F8" w:rsidRDefault="00B017F8">
      <w:pPr>
        <w:ind w:left="-284"/>
        <w:rPr>
          <w:sz w:val="24"/>
          <w:szCs w:val="24"/>
        </w:rPr>
      </w:pPr>
    </w:p>
    <w:p w:rsidR="00B017F8" w:rsidRDefault="005176B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B017F8" w:rsidRDefault="00B017F8">
      <w:pPr>
        <w:rPr>
          <w:sz w:val="24"/>
          <w:szCs w:val="24"/>
          <w:u w:val="single"/>
        </w:rPr>
      </w:pPr>
    </w:p>
    <w:p w:rsidR="00B017F8" w:rsidRDefault="00B017F8">
      <w:pPr>
        <w:rPr>
          <w:sz w:val="24"/>
          <w:szCs w:val="24"/>
        </w:rPr>
      </w:pPr>
    </w:p>
    <w:p w:rsidR="00B017F8" w:rsidRDefault="00B017F8">
      <w:pPr>
        <w:rPr>
          <w:sz w:val="24"/>
          <w:szCs w:val="24"/>
        </w:rPr>
      </w:pPr>
    </w:p>
    <w:p w:rsidR="00B017F8" w:rsidRDefault="005176BB">
      <w:pPr>
        <w:ind w:left="-284"/>
      </w:pPr>
      <w:r>
        <w:rPr>
          <w:sz w:val="24"/>
          <w:szCs w:val="24"/>
        </w:rPr>
        <w:t>Заведующий кафедрой</w:t>
      </w:r>
    </w:p>
    <w:p w:rsidR="00B017F8" w:rsidRDefault="005176BB">
      <w:pPr>
        <w:ind w:left="-284"/>
      </w:pPr>
      <w:r>
        <w:rPr>
          <w:sz w:val="24"/>
          <w:szCs w:val="24"/>
        </w:rPr>
        <w:t>Бухгалтерского учета и аудита      _______________</w:t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Нечеухина</w:t>
      </w:r>
      <w:proofErr w:type="spellEnd"/>
      <w:r>
        <w:rPr>
          <w:sz w:val="24"/>
          <w:szCs w:val="24"/>
        </w:rPr>
        <w:t xml:space="preserve"> Н.С.</w:t>
      </w:r>
    </w:p>
    <w:p w:rsidR="00B017F8" w:rsidRDefault="00517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17F8" w:rsidRDefault="00B017F8">
      <w:pPr>
        <w:ind w:left="360"/>
        <w:jc w:val="center"/>
        <w:rPr>
          <w:b/>
          <w:sz w:val="24"/>
          <w:szCs w:val="24"/>
        </w:rPr>
      </w:pPr>
    </w:p>
    <w:p w:rsidR="00B017F8" w:rsidRDefault="00B017F8">
      <w:pPr>
        <w:jc w:val="center"/>
        <w:rPr>
          <w:b/>
          <w:sz w:val="24"/>
          <w:szCs w:val="24"/>
        </w:rPr>
      </w:pPr>
    </w:p>
    <w:p w:rsidR="00B017F8" w:rsidRDefault="00B017F8">
      <w:pPr>
        <w:rPr>
          <w:b/>
          <w:sz w:val="24"/>
          <w:szCs w:val="24"/>
        </w:rPr>
      </w:pPr>
    </w:p>
    <w:p w:rsidR="00B017F8" w:rsidRDefault="00B017F8"/>
    <w:sectPr w:rsidR="00B017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8"/>
    <w:rsid w:val="000B6C8F"/>
    <w:rsid w:val="005176BB"/>
    <w:rsid w:val="00B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18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catalog/product/9443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31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15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02C42C98-CC91-4B26-9308-78B0412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49</cp:revision>
  <cp:lastPrinted>2019-03-18T14:56:00Z</cp:lastPrinted>
  <dcterms:created xsi:type="dcterms:W3CDTF">2019-03-11T06:21:00Z</dcterms:created>
  <dcterms:modified xsi:type="dcterms:W3CDTF">2019-07-03T02:38:00Z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